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05-211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110</w:t>
      </w:r>
      <w:r>
        <w:rPr>
          <w:rFonts w:ascii="Times New Roman" w:eastAsia="Times New Roman" w:hAnsi="Times New Roman" w:cs="Times New Roman"/>
        </w:rPr>
        <w:t>76160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110</w:t>
      </w:r>
      <w:r>
        <w:rPr>
          <w:rFonts w:ascii="Times New Roman" w:eastAsia="Times New Roman" w:hAnsi="Times New Roman" w:cs="Times New Roman"/>
        </w:rPr>
        <w:t>76160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677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110</w:t>
      </w:r>
      <w:r>
        <w:rPr>
          <w:rFonts w:ascii="Times New Roman" w:eastAsia="Times New Roman" w:hAnsi="Times New Roman" w:cs="Times New Roman"/>
        </w:rPr>
        <w:t>76160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0412365400725002112420100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